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D" w:rsidRDefault="003F302D" w:rsidP="00AF4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28" w:rsidRDefault="00FD2C28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B7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r w:rsidR="008A39EB" w:rsidRPr="00C241B7">
        <w:rPr>
          <w:rFonts w:ascii="Times New Roman" w:hAnsi="Times New Roman" w:cs="Times New Roman"/>
          <w:b/>
          <w:sz w:val="24"/>
          <w:szCs w:val="24"/>
        </w:rPr>
        <w:t>Барнаульская ТЭЦ-3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4970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384970" w:rsidRPr="0038497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5A3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D3B79">
        <w:rPr>
          <w:rFonts w:ascii="Times New Roman" w:hAnsi="Times New Roman" w:cs="Times New Roman"/>
          <w:b/>
          <w:sz w:val="24"/>
          <w:szCs w:val="24"/>
        </w:rPr>
        <w:t>20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года, раскрываемая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в соответствии с пунктом </w:t>
      </w:r>
      <w:r w:rsidR="005D3B79">
        <w:rPr>
          <w:rFonts w:ascii="Times New Roman" w:hAnsi="Times New Roman" w:cs="Times New Roman"/>
          <w:b/>
          <w:sz w:val="24"/>
          <w:szCs w:val="24"/>
        </w:rPr>
        <w:t>33 (16)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теплоснабжающими организациями, </w:t>
      </w:r>
      <w:proofErr w:type="spellStart"/>
      <w:r w:rsidR="00C241B7" w:rsidRPr="00C241B7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, утвержденных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равительства РФ от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05</w:t>
      </w:r>
      <w:r w:rsidRPr="00C241B7">
        <w:rPr>
          <w:rFonts w:ascii="Times New Roman" w:hAnsi="Times New Roman" w:cs="Times New Roman"/>
          <w:b/>
          <w:sz w:val="24"/>
          <w:szCs w:val="24"/>
        </w:rPr>
        <w:t>.0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7</w:t>
      </w:r>
      <w:r w:rsidRPr="00C241B7">
        <w:rPr>
          <w:rFonts w:ascii="Times New Roman" w:hAnsi="Times New Roman" w:cs="Times New Roman"/>
          <w:b/>
          <w:sz w:val="24"/>
          <w:szCs w:val="24"/>
        </w:rPr>
        <w:t>.2013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1B7">
        <w:rPr>
          <w:rFonts w:ascii="Times New Roman" w:hAnsi="Times New Roman" w:cs="Times New Roman"/>
          <w:b/>
          <w:sz w:val="24"/>
          <w:szCs w:val="24"/>
        </w:rPr>
        <w:t>г.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570</w:t>
      </w:r>
    </w:p>
    <w:p w:rsidR="00384970" w:rsidRDefault="00384970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384970" w:rsidRPr="00384970" w:rsidTr="00131EE7">
        <w:tc>
          <w:tcPr>
            <w:tcW w:w="9639" w:type="dxa"/>
            <w:gridSpan w:val="5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01166B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DD5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01166B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01166B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01166B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01166B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DD5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970" w:rsidRPr="00FD2C28" w:rsidRDefault="00384970" w:rsidP="00F43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970" w:rsidRPr="00FD2C28" w:rsidSect="00E2730F">
      <w:pgSz w:w="11908" w:h="16833" w:code="9"/>
      <w:pgMar w:top="568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2E5E0BB7"/>
    <w:multiLevelType w:val="hybridMultilevel"/>
    <w:tmpl w:val="16F4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093F"/>
    <w:multiLevelType w:val="hybridMultilevel"/>
    <w:tmpl w:val="B4D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B"/>
    <w:rsid w:val="0001166B"/>
    <w:rsid w:val="0004741A"/>
    <w:rsid w:val="0006060A"/>
    <w:rsid w:val="00071DFB"/>
    <w:rsid w:val="000F48A3"/>
    <w:rsid w:val="000F5290"/>
    <w:rsid w:val="001714D9"/>
    <w:rsid w:val="00191FB0"/>
    <w:rsid w:val="001A6BF0"/>
    <w:rsid w:val="001C2ADC"/>
    <w:rsid w:val="001C395E"/>
    <w:rsid w:val="00253C4A"/>
    <w:rsid w:val="00275027"/>
    <w:rsid w:val="00287587"/>
    <w:rsid w:val="002A16B9"/>
    <w:rsid w:val="002C2A54"/>
    <w:rsid w:val="00384970"/>
    <w:rsid w:val="00397C83"/>
    <w:rsid w:val="003F302D"/>
    <w:rsid w:val="00495AAE"/>
    <w:rsid w:val="004A6C48"/>
    <w:rsid w:val="005415AD"/>
    <w:rsid w:val="0057557C"/>
    <w:rsid w:val="005901F5"/>
    <w:rsid w:val="005D3B79"/>
    <w:rsid w:val="0064233E"/>
    <w:rsid w:val="006F683A"/>
    <w:rsid w:val="00735551"/>
    <w:rsid w:val="00744F9B"/>
    <w:rsid w:val="00766521"/>
    <w:rsid w:val="00790FA8"/>
    <w:rsid w:val="007B0C39"/>
    <w:rsid w:val="00841DD5"/>
    <w:rsid w:val="008A39EB"/>
    <w:rsid w:val="008B7668"/>
    <w:rsid w:val="009224C0"/>
    <w:rsid w:val="009752DE"/>
    <w:rsid w:val="0098145B"/>
    <w:rsid w:val="00981810"/>
    <w:rsid w:val="009A066C"/>
    <w:rsid w:val="009C1ADF"/>
    <w:rsid w:val="009C5E16"/>
    <w:rsid w:val="009F435C"/>
    <w:rsid w:val="00A1453F"/>
    <w:rsid w:val="00A51567"/>
    <w:rsid w:val="00A65B63"/>
    <w:rsid w:val="00AA60C1"/>
    <w:rsid w:val="00AC1CC8"/>
    <w:rsid w:val="00AF4F5A"/>
    <w:rsid w:val="00B02B2D"/>
    <w:rsid w:val="00B165A9"/>
    <w:rsid w:val="00B21433"/>
    <w:rsid w:val="00B23415"/>
    <w:rsid w:val="00B52E32"/>
    <w:rsid w:val="00B92250"/>
    <w:rsid w:val="00BB7B57"/>
    <w:rsid w:val="00BD1CC4"/>
    <w:rsid w:val="00C05A33"/>
    <w:rsid w:val="00C234F5"/>
    <w:rsid w:val="00C241B7"/>
    <w:rsid w:val="00C32FDA"/>
    <w:rsid w:val="00C5134D"/>
    <w:rsid w:val="00C9539E"/>
    <w:rsid w:val="00C9572B"/>
    <w:rsid w:val="00CC0872"/>
    <w:rsid w:val="00D173EA"/>
    <w:rsid w:val="00D45FD6"/>
    <w:rsid w:val="00D75EB5"/>
    <w:rsid w:val="00D83A3F"/>
    <w:rsid w:val="00DC6BEF"/>
    <w:rsid w:val="00DD61CE"/>
    <w:rsid w:val="00DF3A42"/>
    <w:rsid w:val="00E25855"/>
    <w:rsid w:val="00E2730F"/>
    <w:rsid w:val="00E7275C"/>
    <w:rsid w:val="00ED47B7"/>
    <w:rsid w:val="00F12D42"/>
    <w:rsid w:val="00F43069"/>
    <w:rsid w:val="00F43D09"/>
    <w:rsid w:val="00F83B02"/>
    <w:rsid w:val="00F84B8F"/>
    <w:rsid w:val="00FD2C28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DFA2-3F1F-460B-8A6A-D4617E8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1A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4C0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A51567"/>
    <w:pPr>
      <w:shd w:val="clear" w:color="auto" w:fill="FFFFFF"/>
      <w:spacing w:after="0" w:line="269" w:lineRule="exact"/>
      <w:ind w:hanging="700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uiPriority w:val="99"/>
    <w:semiHidden/>
    <w:rsid w:val="00A51567"/>
  </w:style>
  <w:style w:type="paragraph" w:customStyle="1" w:styleId="20">
    <w:name w:val="Заголовок №2"/>
    <w:basedOn w:val="a"/>
    <w:link w:val="2"/>
    <w:uiPriority w:val="99"/>
    <w:rsid w:val="00A51567"/>
    <w:pPr>
      <w:shd w:val="clear" w:color="auto" w:fill="FFFFFF"/>
      <w:spacing w:after="0" w:line="264" w:lineRule="exact"/>
      <w:outlineLvl w:val="1"/>
    </w:pPr>
    <w:rPr>
      <w:rFonts w:ascii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1567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uiPriority w:val="99"/>
    <w:rsid w:val="00A51567"/>
    <w:pPr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spacing w:val="1"/>
    </w:rPr>
  </w:style>
  <w:style w:type="paragraph" w:customStyle="1" w:styleId="Default">
    <w:name w:val="Default"/>
    <w:rsid w:val="00AC1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C5E16"/>
    <w:pPr>
      <w:ind w:left="720"/>
      <w:contextualSpacing/>
    </w:pPr>
  </w:style>
  <w:style w:type="paragraph" w:customStyle="1" w:styleId="ConsPlusNormal">
    <w:name w:val="ConsPlusNormal"/>
    <w:basedOn w:val="a"/>
    <w:rsid w:val="00C241B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YakovenkoNA</dc:creator>
  <cp:lastModifiedBy>Польгуй Елена Валерьевна</cp:lastModifiedBy>
  <cp:revision>17</cp:revision>
  <cp:lastPrinted>2017-01-12T03:34:00Z</cp:lastPrinted>
  <dcterms:created xsi:type="dcterms:W3CDTF">2018-04-04T03:08:00Z</dcterms:created>
  <dcterms:modified xsi:type="dcterms:W3CDTF">2020-12-29T03:27:00Z</dcterms:modified>
</cp:coreProperties>
</file>